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A40" w:rsidRPr="007D1EF1" w:rsidRDefault="00981A40" w:rsidP="00981A40">
      <w:pPr>
        <w:pStyle w:val="a3"/>
        <w:jc w:val="left"/>
        <w:rPr>
          <w:rFonts w:hAnsi="ＭＳ 明朝" w:hint="eastAsia"/>
          <w:color w:val="000000"/>
          <w:sz w:val="24"/>
          <w:szCs w:val="24"/>
        </w:rPr>
      </w:pPr>
      <w:r w:rsidRPr="007D1EF1">
        <w:rPr>
          <w:rFonts w:hAnsi="ＭＳ 明朝" w:hint="eastAsia"/>
          <w:color w:val="000000"/>
          <w:sz w:val="24"/>
          <w:szCs w:val="24"/>
        </w:rPr>
        <w:t>様式</w:t>
      </w:r>
      <w:r w:rsidR="007D1EF1" w:rsidRPr="007D1EF1">
        <w:rPr>
          <w:rFonts w:hAnsi="ＭＳ 明朝" w:hint="eastAsia"/>
          <w:color w:val="000000"/>
          <w:sz w:val="24"/>
          <w:szCs w:val="24"/>
        </w:rPr>
        <w:t>５</w:t>
      </w:r>
    </w:p>
    <w:p w:rsidR="00D64806" w:rsidRPr="004F5022" w:rsidRDefault="00D64806" w:rsidP="00981A40">
      <w:pPr>
        <w:pStyle w:val="a3"/>
        <w:jc w:val="center"/>
        <w:rPr>
          <w:rFonts w:hAnsi="ＭＳ 明朝" w:hint="eastAsia"/>
          <w:sz w:val="32"/>
        </w:rPr>
      </w:pPr>
      <w:r w:rsidRPr="004F5022">
        <w:rPr>
          <w:rFonts w:hAnsi="ＭＳ 明朝" w:hint="eastAsia"/>
          <w:sz w:val="32"/>
        </w:rPr>
        <w:t>委       任       状</w:t>
      </w:r>
    </w:p>
    <w:p w:rsidR="00D64806" w:rsidRDefault="00D64806" w:rsidP="00D64806">
      <w:pPr>
        <w:pStyle w:val="a3"/>
        <w:rPr>
          <w:rFonts w:hAnsi="ＭＳ 明朝" w:hint="eastAsia"/>
          <w:sz w:val="24"/>
        </w:rPr>
      </w:pPr>
      <w:bookmarkStart w:id="0" w:name="_GoBack"/>
      <w:bookmarkEnd w:id="0"/>
    </w:p>
    <w:p w:rsidR="00D64806" w:rsidRPr="004F5022" w:rsidRDefault="00D64806" w:rsidP="00D64806">
      <w:pPr>
        <w:pStyle w:val="a3"/>
        <w:rPr>
          <w:rFonts w:hAnsi="ＭＳ 明朝" w:hint="eastAsia"/>
          <w:sz w:val="24"/>
        </w:rPr>
      </w:pPr>
      <w:r w:rsidRPr="004F5022">
        <w:rPr>
          <w:rFonts w:hAnsi="ＭＳ 明朝" w:hint="eastAsia"/>
          <w:sz w:val="24"/>
        </w:rPr>
        <w:t>受 任 者</w:t>
      </w:r>
    </w:p>
    <w:p w:rsidR="00D64806" w:rsidRDefault="00D64806" w:rsidP="00D64806">
      <w:pPr>
        <w:pStyle w:val="a3"/>
        <w:ind w:leftChars="200" w:left="420"/>
        <w:rPr>
          <w:rFonts w:hAnsi="ＭＳ 明朝" w:hint="eastAsia"/>
          <w:sz w:val="24"/>
        </w:rPr>
      </w:pPr>
    </w:p>
    <w:p w:rsidR="00D64806" w:rsidRPr="004F5022" w:rsidRDefault="00D64806" w:rsidP="00D64806">
      <w:pPr>
        <w:pStyle w:val="a3"/>
        <w:ind w:leftChars="200" w:left="420"/>
        <w:rPr>
          <w:rFonts w:hAnsi="ＭＳ 明朝" w:hint="eastAsia"/>
          <w:sz w:val="24"/>
        </w:rPr>
      </w:pPr>
      <w:r w:rsidRPr="004F5022">
        <w:rPr>
          <w:rFonts w:hAnsi="ＭＳ 明朝" w:hint="eastAsia"/>
          <w:sz w:val="24"/>
        </w:rPr>
        <w:t>住  所</w:t>
      </w:r>
    </w:p>
    <w:p w:rsidR="00D64806" w:rsidRPr="004F5022" w:rsidRDefault="00D64806" w:rsidP="00D64806">
      <w:pPr>
        <w:pStyle w:val="a3"/>
        <w:ind w:leftChars="200" w:left="420"/>
        <w:rPr>
          <w:rFonts w:hAnsi="ＭＳ 明朝" w:hint="eastAsia"/>
          <w:sz w:val="24"/>
        </w:rPr>
      </w:pPr>
    </w:p>
    <w:p w:rsidR="00D64806" w:rsidRPr="004F5022" w:rsidRDefault="00D64806" w:rsidP="00D64806">
      <w:pPr>
        <w:pStyle w:val="a3"/>
        <w:ind w:leftChars="200" w:left="420"/>
        <w:rPr>
          <w:rFonts w:hAnsi="ＭＳ 明朝" w:hint="eastAsia"/>
          <w:sz w:val="24"/>
        </w:rPr>
      </w:pPr>
      <w:r w:rsidRPr="004F5022">
        <w:rPr>
          <w:rFonts w:hAnsi="ＭＳ 明朝" w:hint="eastAsia"/>
          <w:sz w:val="24"/>
        </w:rPr>
        <w:t>登録番号</w:t>
      </w:r>
    </w:p>
    <w:p w:rsidR="00D64806" w:rsidRPr="004F5022" w:rsidRDefault="00D64806" w:rsidP="00D64806">
      <w:pPr>
        <w:pStyle w:val="a3"/>
        <w:ind w:leftChars="200" w:left="420"/>
        <w:rPr>
          <w:rFonts w:hAnsi="ＭＳ 明朝" w:hint="eastAsia"/>
          <w:sz w:val="24"/>
        </w:rPr>
      </w:pPr>
    </w:p>
    <w:p w:rsidR="00D64806" w:rsidRPr="004F5022" w:rsidRDefault="00D64806" w:rsidP="00D64806">
      <w:pPr>
        <w:pStyle w:val="a3"/>
        <w:ind w:leftChars="200" w:left="420"/>
        <w:rPr>
          <w:rFonts w:hAnsi="ＭＳ 明朝" w:hint="eastAsia"/>
          <w:sz w:val="24"/>
        </w:rPr>
      </w:pPr>
      <w:r w:rsidRPr="004F5022">
        <w:rPr>
          <w:rFonts w:hAnsi="ＭＳ 明朝" w:hint="eastAsia"/>
          <w:sz w:val="24"/>
        </w:rPr>
        <w:t xml:space="preserve">氏  名                           </w:t>
      </w:r>
    </w:p>
    <w:p w:rsidR="00D64806" w:rsidRDefault="00D64806" w:rsidP="00D64806">
      <w:pPr>
        <w:pStyle w:val="a3"/>
        <w:rPr>
          <w:rFonts w:hAnsi="ＭＳ 明朝" w:hint="eastAsia"/>
          <w:sz w:val="24"/>
        </w:rPr>
      </w:pPr>
    </w:p>
    <w:p w:rsidR="00D64806" w:rsidRDefault="00D64806" w:rsidP="00D64806">
      <w:pPr>
        <w:pStyle w:val="a3"/>
        <w:rPr>
          <w:rFonts w:hAnsi="ＭＳ 明朝" w:hint="eastAsia"/>
          <w:sz w:val="24"/>
        </w:rPr>
      </w:pPr>
    </w:p>
    <w:p w:rsidR="00D64806" w:rsidRPr="004F5022" w:rsidRDefault="00D64806" w:rsidP="00D64806">
      <w:pPr>
        <w:pStyle w:val="a3"/>
        <w:rPr>
          <w:rFonts w:hAnsi="ＭＳ 明朝" w:hint="eastAsia"/>
          <w:sz w:val="24"/>
        </w:rPr>
      </w:pPr>
    </w:p>
    <w:p w:rsidR="00D64806" w:rsidRPr="004F5022" w:rsidRDefault="00D64806" w:rsidP="00D64806">
      <w:pPr>
        <w:pStyle w:val="a3"/>
        <w:ind w:firstLineChars="100" w:firstLine="256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私は上記の者を代理人と定め、　　　　　　　　　　</w:t>
      </w:r>
      <w:r w:rsidRPr="004F5022">
        <w:rPr>
          <w:rFonts w:hAnsi="ＭＳ 明朝" w:hint="eastAsia"/>
          <w:sz w:val="24"/>
        </w:rPr>
        <w:t>の一般競争参加資格審査の申請について次の権限を委任します。</w:t>
      </w:r>
    </w:p>
    <w:p w:rsidR="00D64806" w:rsidRDefault="00D64806" w:rsidP="00D64806">
      <w:pPr>
        <w:pStyle w:val="a3"/>
        <w:rPr>
          <w:rFonts w:hAnsi="ＭＳ 明朝" w:hint="eastAsia"/>
          <w:sz w:val="24"/>
        </w:rPr>
      </w:pPr>
    </w:p>
    <w:p w:rsidR="00D64806" w:rsidRPr="00D64806" w:rsidRDefault="00D64806" w:rsidP="00D64806">
      <w:pPr>
        <w:pStyle w:val="a3"/>
        <w:rPr>
          <w:rFonts w:hAnsi="ＭＳ 明朝" w:hint="eastAsia"/>
          <w:sz w:val="24"/>
        </w:rPr>
      </w:pPr>
    </w:p>
    <w:p w:rsidR="00D64806" w:rsidRPr="004F5022" w:rsidRDefault="00D64806" w:rsidP="00D64806">
      <w:pPr>
        <w:pStyle w:val="a3"/>
        <w:rPr>
          <w:rFonts w:hAnsi="ＭＳ 明朝" w:hint="eastAsia"/>
          <w:sz w:val="24"/>
        </w:rPr>
      </w:pPr>
      <w:r w:rsidRPr="004F5022">
        <w:rPr>
          <w:rFonts w:hAnsi="ＭＳ 明朝" w:hint="eastAsia"/>
          <w:sz w:val="24"/>
        </w:rPr>
        <w:t>委任事項</w:t>
      </w:r>
    </w:p>
    <w:p w:rsidR="00D64806" w:rsidRDefault="00D64806" w:rsidP="00D64806">
      <w:pPr>
        <w:pStyle w:val="a3"/>
        <w:ind w:leftChars="100" w:left="210"/>
        <w:rPr>
          <w:rFonts w:hAnsi="ＭＳ 明朝" w:hint="eastAsia"/>
          <w:sz w:val="24"/>
        </w:rPr>
      </w:pPr>
    </w:p>
    <w:p w:rsidR="00D64806" w:rsidRPr="004F5022" w:rsidRDefault="00D64806" w:rsidP="00D64806">
      <w:pPr>
        <w:pStyle w:val="a3"/>
        <w:ind w:leftChars="100" w:left="210"/>
        <w:rPr>
          <w:rFonts w:hAnsi="ＭＳ 明朝" w:hint="eastAsia"/>
          <w:sz w:val="24"/>
        </w:rPr>
      </w:pPr>
      <w:r w:rsidRPr="004F5022">
        <w:rPr>
          <w:rFonts w:hAnsi="ＭＳ 明朝" w:hint="eastAsia"/>
          <w:sz w:val="24"/>
        </w:rPr>
        <w:t>１．申請書類の作成</w:t>
      </w:r>
    </w:p>
    <w:p w:rsidR="00D64806" w:rsidRDefault="00D64806" w:rsidP="00D64806">
      <w:pPr>
        <w:pStyle w:val="a3"/>
        <w:ind w:leftChars="100" w:left="210"/>
        <w:rPr>
          <w:rFonts w:hAnsi="ＭＳ 明朝" w:hint="eastAsia"/>
          <w:sz w:val="24"/>
        </w:rPr>
      </w:pPr>
    </w:p>
    <w:p w:rsidR="00D64806" w:rsidRPr="004F5022" w:rsidRDefault="00D64806" w:rsidP="00D64806">
      <w:pPr>
        <w:pStyle w:val="a3"/>
        <w:ind w:leftChars="100" w:left="210"/>
        <w:rPr>
          <w:rFonts w:hAnsi="ＭＳ 明朝" w:hint="eastAsia"/>
          <w:sz w:val="24"/>
        </w:rPr>
      </w:pPr>
      <w:r w:rsidRPr="004F5022">
        <w:rPr>
          <w:rFonts w:hAnsi="ＭＳ 明朝" w:hint="eastAsia"/>
          <w:sz w:val="24"/>
        </w:rPr>
        <w:t>１．申請代理</w:t>
      </w:r>
    </w:p>
    <w:p w:rsidR="00D64806" w:rsidRDefault="00D64806" w:rsidP="00D64806">
      <w:pPr>
        <w:pStyle w:val="a3"/>
        <w:ind w:leftChars="100" w:left="210"/>
        <w:rPr>
          <w:rFonts w:hAnsi="ＭＳ 明朝" w:hint="eastAsia"/>
          <w:sz w:val="24"/>
        </w:rPr>
      </w:pPr>
    </w:p>
    <w:p w:rsidR="00D64806" w:rsidRPr="004F5022" w:rsidRDefault="00D64806" w:rsidP="00D64806">
      <w:pPr>
        <w:pStyle w:val="a3"/>
        <w:ind w:leftChars="100" w:left="210"/>
        <w:rPr>
          <w:rFonts w:hAnsi="ＭＳ 明朝" w:hint="eastAsia"/>
          <w:sz w:val="24"/>
        </w:rPr>
      </w:pPr>
      <w:r w:rsidRPr="004F5022">
        <w:rPr>
          <w:rFonts w:hAnsi="ＭＳ 明朝" w:hint="eastAsia"/>
          <w:sz w:val="24"/>
        </w:rPr>
        <w:t>１．記載事項の訂正</w:t>
      </w:r>
    </w:p>
    <w:p w:rsidR="00D64806" w:rsidRPr="004F5022" w:rsidRDefault="00D64806" w:rsidP="00D64806">
      <w:pPr>
        <w:pStyle w:val="a3"/>
        <w:rPr>
          <w:rFonts w:hAnsi="ＭＳ 明朝" w:hint="eastAsia"/>
          <w:sz w:val="24"/>
        </w:rPr>
      </w:pPr>
    </w:p>
    <w:p w:rsidR="00D64806" w:rsidRDefault="00D64806" w:rsidP="00D64806">
      <w:pPr>
        <w:pStyle w:val="a3"/>
        <w:rPr>
          <w:rFonts w:hAnsi="ＭＳ 明朝" w:hint="eastAsia"/>
          <w:sz w:val="24"/>
        </w:rPr>
      </w:pPr>
    </w:p>
    <w:p w:rsidR="00D64806" w:rsidRPr="004F5022" w:rsidRDefault="00D64806" w:rsidP="00D64806">
      <w:pPr>
        <w:pStyle w:val="a3"/>
        <w:rPr>
          <w:rFonts w:hAnsi="ＭＳ 明朝" w:hint="eastAsia"/>
          <w:sz w:val="24"/>
        </w:rPr>
      </w:pPr>
      <w:r w:rsidRPr="004F5022">
        <w:rPr>
          <w:rFonts w:hAnsi="ＭＳ 明朝" w:hint="eastAsia"/>
          <w:sz w:val="24"/>
        </w:rPr>
        <w:t xml:space="preserve">    年    月    日</w:t>
      </w:r>
    </w:p>
    <w:p w:rsidR="00D64806" w:rsidRDefault="00D64806" w:rsidP="00D64806">
      <w:pPr>
        <w:pStyle w:val="a3"/>
        <w:ind w:leftChars="1400" w:left="2940"/>
        <w:rPr>
          <w:rFonts w:hAnsi="ＭＳ 明朝" w:hint="eastAsia"/>
          <w:sz w:val="24"/>
        </w:rPr>
      </w:pPr>
    </w:p>
    <w:p w:rsidR="00D64806" w:rsidRPr="004F5022" w:rsidRDefault="00D64806" w:rsidP="00D64806">
      <w:pPr>
        <w:pStyle w:val="a3"/>
        <w:ind w:leftChars="1400" w:left="2940"/>
        <w:rPr>
          <w:rFonts w:hAnsi="ＭＳ 明朝" w:hint="eastAsia"/>
          <w:sz w:val="24"/>
        </w:rPr>
      </w:pPr>
      <w:r w:rsidRPr="004F5022">
        <w:rPr>
          <w:rFonts w:hAnsi="ＭＳ 明朝" w:hint="eastAsia"/>
          <w:sz w:val="24"/>
        </w:rPr>
        <w:t>委 任 者</w:t>
      </w:r>
    </w:p>
    <w:p w:rsidR="00D64806" w:rsidRDefault="00D64806" w:rsidP="00D64806">
      <w:pPr>
        <w:pStyle w:val="a3"/>
        <w:ind w:leftChars="1400" w:left="2940"/>
        <w:rPr>
          <w:rFonts w:hAnsi="ＭＳ 明朝" w:hint="eastAsia"/>
          <w:sz w:val="24"/>
        </w:rPr>
      </w:pPr>
    </w:p>
    <w:p w:rsidR="00D64806" w:rsidRPr="004F5022" w:rsidRDefault="00D64806" w:rsidP="00D64806">
      <w:pPr>
        <w:pStyle w:val="a3"/>
        <w:ind w:leftChars="1400" w:left="2940"/>
        <w:rPr>
          <w:rFonts w:hAnsi="ＭＳ 明朝" w:hint="eastAsia"/>
          <w:sz w:val="24"/>
        </w:rPr>
      </w:pPr>
      <w:r w:rsidRPr="004F5022">
        <w:rPr>
          <w:rFonts w:hAnsi="ＭＳ 明朝" w:hint="eastAsia"/>
          <w:sz w:val="24"/>
        </w:rPr>
        <w:t>住    所</w:t>
      </w:r>
    </w:p>
    <w:p w:rsidR="00D64806" w:rsidRPr="004F5022" w:rsidRDefault="00D64806" w:rsidP="00D64806">
      <w:pPr>
        <w:pStyle w:val="a3"/>
        <w:ind w:firstLineChars="1500" w:firstLine="3840"/>
        <w:rPr>
          <w:rFonts w:hAnsi="ＭＳ 明朝" w:hint="eastAsia"/>
          <w:sz w:val="24"/>
        </w:rPr>
      </w:pPr>
      <w:r w:rsidRPr="004F5022">
        <w:rPr>
          <w:rFonts w:hAnsi="ＭＳ 明朝" w:hint="eastAsia"/>
          <w:sz w:val="24"/>
        </w:rPr>
        <w:t>商号又は名称</w:t>
      </w:r>
    </w:p>
    <w:p w:rsidR="00D64806" w:rsidRPr="004F5022" w:rsidRDefault="00D64806" w:rsidP="00D64806">
      <w:pPr>
        <w:pStyle w:val="a3"/>
        <w:ind w:leftChars="1400" w:left="2940"/>
        <w:rPr>
          <w:rFonts w:hAnsi="ＭＳ 明朝" w:hint="eastAsia"/>
          <w:sz w:val="24"/>
        </w:rPr>
      </w:pPr>
      <w:r w:rsidRPr="004F5022">
        <w:rPr>
          <w:rFonts w:hAnsi="ＭＳ 明朝" w:hint="eastAsia"/>
          <w:sz w:val="24"/>
        </w:rPr>
        <w:t xml:space="preserve">代表者氏名                               </w:t>
      </w:r>
    </w:p>
    <w:p w:rsidR="002F3128" w:rsidRDefault="002F3128"/>
    <w:sectPr w:rsidR="002F3128" w:rsidSect="002F31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AFA" w:rsidRDefault="00046AFA" w:rsidP="00981A40">
      <w:r>
        <w:separator/>
      </w:r>
    </w:p>
  </w:endnote>
  <w:endnote w:type="continuationSeparator" w:id="0">
    <w:p w:rsidR="00046AFA" w:rsidRDefault="00046AFA" w:rsidP="0098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AFA" w:rsidRDefault="00046AFA" w:rsidP="00981A40">
      <w:r>
        <w:separator/>
      </w:r>
    </w:p>
  </w:footnote>
  <w:footnote w:type="continuationSeparator" w:id="0">
    <w:p w:rsidR="00046AFA" w:rsidRDefault="00046AFA" w:rsidP="0098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806"/>
    <w:rsid w:val="00046AFA"/>
    <w:rsid w:val="00232465"/>
    <w:rsid w:val="002F3128"/>
    <w:rsid w:val="00466CFC"/>
    <w:rsid w:val="007D1EF1"/>
    <w:rsid w:val="00981A40"/>
    <w:rsid w:val="00A24B6D"/>
    <w:rsid w:val="00A25ECD"/>
    <w:rsid w:val="00A57135"/>
    <w:rsid w:val="00BE5072"/>
    <w:rsid w:val="00C66CEB"/>
    <w:rsid w:val="00D64806"/>
    <w:rsid w:val="00D854DC"/>
    <w:rsid w:val="00E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4A367-00ED-4CF5-89AE-348355CA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64806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/>
      <w:spacing w:val="8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981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81A4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81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81A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熊谷　誠一</cp:lastModifiedBy>
  <cp:revision>2</cp:revision>
  <cp:lastPrinted>2010-09-22T07:06:00Z</cp:lastPrinted>
  <dcterms:created xsi:type="dcterms:W3CDTF">2021-01-06T02:13:00Z</dcterms:created>
  <dcterms:modified xsi:type="dcterms:W3CDTF">2021-01-06T02:13:00Z</dcterms:modified>
</cp:coreProperties>
</file>